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się i zasnął pod tym jałowcem, lecz oto Anioł trącił go i powiedział do niego: Wstań, zjedz!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2024-04-29T19:04:50Z</dcterms:modified>
</cp:coreProperties>
</file>