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spojrzał, oto przy jego głowie leżał upieczony* placek oraz dzban z wodą. Zjadł więc, napił się, odwrócił się i zasnął.**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Eliasz rozejrzał się, zobaczył u wezgłowia upieczony na gorących kamieniach placek oraz dzban z wodą. Zjadł więc, napił się, odwrócił i 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spojrzał, oto przy jego głowie leżał placek pieczony na węgielkach i dzban wody. Jadł więc i pił, i znowu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obejrzał, oto w głowach jego był chleb na węglu upieczony i czasza wody. A tak jadł i pił, i położył się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się, a oto u głowy jego podpłomny chleb i naczynie wody. Jadł tedy i pił, i zasię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spojrzał, a oto przy jego głowie podpłomyk i dzban z wodą. Zjadł więc i wypił, i znów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spojrzał, oto przy jego głowie leżał placek upieczony i dzban z wodą. Posilił się więc i znowu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spojrzał, a przy jego głowie był upieczony podpłomyk i dzban z wodą. Zjadł więc i wypił, i znów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się rozejrzał i zobaczył przy swojej głowie placek i dzban wody. Posilił się więc, napił się i znowu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Spojrzał, a oto u jego wezgłowia był podpłomyk, pieczony na gorącym kamieniu, i dzban wody. Zjadł więc, napił się i ponownie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 Ілія, і ось при його голові пляцок з пшениці і посудина води. І він встав і поїв і попив, і повернувшись, заснув.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obejrzał, a oto przy jego głowie upieczony kołacz oraz dzban wody. Zatem jadł, pił i znowu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spojrzał, oto koło jego głowy leżał na rozgrzanych kamieniach okrągły placek oraz dzban wody. Zaczął więc jeść i pić, po czym znowu się położył.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upieczony, </w:t>
      </w:r>
      <w:r>
        <w:rPr>
          <w:rtl/>
        </w:rPr>
        <w:t>רְצָפִים</w:t>
      </w:r>
      <w:r>
        <w:rPr>
          <w:rtl w:val="0"/>
        </w:rPr>
        <w:t xml:space="preserve"> , z gorących kamieni (</w:t>
      </w:r>
      <w:r>
        <w:rPr>
          <w:rtl/>
        </w:rPr>
        <w:t>עֻגַת רְצָפִים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znów zasnął.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2024-04-29T23:36:39Z</dcterms:modified>
</cp:coreProperties>
</file>