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królowi Salomonowi doniesiono, że uciekł do namiotu JAHWE i oto jest przy ołtarzu,* (Salomon) posłał Benajasza, syna Jehojady, mówiąc: Idź, zadaj mu cios.**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królowi Salomonowi doniesiono o tym, że Joab schronił się w namiocie JAHWE i uchwycił się ołtarza, posłał tam Benajasza, syna Jehojady: Idź — polecił — zadaj mu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 Salomonowi o tym, że Joab uciekł do namiotu JAHWE i jest przy ołtarzu. Wtedy Salomon posłał Benajasza, syna Jehojady, mówiąc: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Salomonowi, że uciekł Joab do namiotu Pańskiego, a że jest u ołtarza: tedy posłał Salomon Banajasa, syna Jojadowego, mówiąc: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Salomonowi, że uciekł Joab do przybytku PANSKIEGO a jest u ołtarza. I posłał Salomon Banaję, syna Jojady, rzekąc: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Salomonowi, że Joab umknął do Namiotu Pańskiego i tam jest przy ołtarzu, wtedy Salomon posłał Benajasza, syna Jojady, do Namiotu Pańskiego, rozkazując: Idź, zabij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Salomonowi, iż Joab schronił się w Namiocie Pana i znajduje się przy ołtarzu, Salomon posłał Benaję, syna Jehojady, dawszy mu taki rozkaz: Idź i 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królowi Salomonowi, że Joab uciekł do Namiotu JAHWE i jest przy ołtarzu. Wtedy Salomon wydał Benajaszowi, synowi Jehojady, takie polecenie: Idź, zabij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powiadomiono króla Salomona, że Joab uciekł do Namiotu JAHWE i znajduje się przy ołtarzu. Salomon wydał więc rozkaz synowi Jojady Benajaszowi: „Idź, zabij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znać królowi Salomonowi, że Joab uciekł do Namiotu Jahwe i oto znajduje się obok ołtarza. Posłał więc Salomon Benajahu, syna Jehojady, mówiąc: - Idź, zadaj mu cios [śmiertelny].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 кажучи, що: Втік Йоав до господнього шатра і ось держиться за роги жертівника. І післав Соломон до Йоава, кажучи: Що тобі сталося, чому ти втік до жертвіника? І сказав Йоав: Бо я злякався твого лиця, і втік до Господа. І цар Соломон післав Ванея сина Йодая, кажучи: Іди і забий його і поховай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powiadomiono króla Salomona: Joab schronił się do namiotu WIEKUISTEGO i oto znajduje się przy ołtarzu; Salomon wysłał Benajahu, syna Jehojady, z rozkazem: Idź, pchnij go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Salomonowi: ”Joab uciekł do namiotu JAHWE i jest tam przy ołtarzu”. Salomon posłał więc Benajasza, syna Jehojady, mówiąc: ”Idź, zadaj mu cios!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przy : wg G: trzyma się rogów, κατέχει τῶν κεράτων.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Werset ten jest dłuższy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2024-05-05T08:58:33Z</dcterms:modified>
</cp:coreProperties>
</file>