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(Achab) dokonał więc przeglądu sług książąt okręgów i było ich dwustu trzydziestu dwóch.* Po nich dokonał przeglądu całego ludu, wszystkich synów Izraela – siedmiu** tysięcy.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dwustu trzydziestu, διακόσιοι καὶ τριάκοντα.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sześćdziesięciu, ἑξήκοντα χιλιάδας.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2024-04-29T10:41:40Z</dcterms:modified>
</cp:coreProperties>
</file>