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(znów) podszedł do króla Izraela prorok i powiedział do niego: Idź, wzmocnij się i zastanów się, i zobacz, co masz zrobić, bo na przełomie roku* król Aramu wyruszy na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wiosnę, </w:t>
      </w:r>
      <w:r>
        <w:rPr>
          <w:rtl/>
        </w:rPr>
        <w:t>לִתְׁשּובַת הַּׁשָנָה</w:t>
      </w:r>
      <w:r>
        <w:rPr>
          <w:rtl w:val="0"/>
        </w:rPr>
        <w:t xml:space="preserve"> , zob. &lt;x&gt;100 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2024-04-29T13:06:54Z</dcterms:modified>
</cp:coreProperties>
</file>