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 sobie wojsko jak wojsko, które ci padło, i konnicę jak (tamta) konnica, i rydwany jak (tamte) rydwany, i stoczymy z nimi bitwę na równinie, a na pewno ich pokonamy. (Król) posłuchał ich rady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2024-04-29T13:25:51Z</dcterms:modified>
</cp:coreProperties>
</file>