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wzięli to za pomyślny znak, szybko podchwycili* to od niego i powiedzieli: Ben-Hadad jest twoim bratem? A (on) odpowiedział: Przyjdźcie, sprowadźcie go. I Ben-Hadad wyszedł do niego, a on wziął go na swój rydwan.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króla wzięli to za pomyślny znak i szybko podchwycili jego słowa: Ben-Hadad jest twoim bratem? Król rozkazał: Przyprowadźcie go tu! I Ben-Hadad wyszedł do niego, a on wziął go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ludzie wzięli to za dobry znak i szybko podchwycili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niego, i powiedzieli: Twój brat Ben-Hadad. On zaś powiedział: Idźcie i przyprowadźcie go. Ben-Hadad wyszedł więc do niego i kazał mu wsiąść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mężowie wziąwszy to za dobry znak, i prędko uchwyciwszy to słowo od niego, rzekli: Bratci twój Benadad. I rzekł: Idźcież, przywiedźcie go. Przetoż wyszedł do niego Benadad, i kazał mu wsiąść na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wzięli mężowie za dobry znak i prędko uchwycili słowo z ust jego, rzekli: Brat twój Benadad. I rzekł im: Idźcie a przywiedźcie go do mnie. Wyszedł tedy do niego Benadad, i wziął go na swój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wziąwszy to za dobry znak, skwapliwie podchwycili go za słowo i powiedzieli: Ben-Hadad bratem twoim! On zaś rozkazał: Idźcie i przyprowadźcie go! Wkrótce Ben-Hadad wyszedł do niego. Wtedy go przyprowadzili do niego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wzięli to za pomyślny znak i szybko pochwycili tę myśl, i rzekli: Czy Benhadad jest twoim bratem? A on odpowiedział: Idźcie i sprowadźcie go tu. Benhadad wyszedł do niego, a on kazał mu wsiąść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wzięli to za dobry znak i pospiesznie przytaknęli: Ben-Hadad jest twoim bratem! Wtedy powiedział: Idźcie, przyprowadźcie go! Ben-Hadad wyszedł do niego, a on kazał mu wsiąść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podchwycili to słowo, i biorąc je za dobry znak, skwapliwie przytaknęli: „Ben-Hadad to twój brat!”. Rozkazał zatem: „Przyprowadźcie go!”. Wyszedł więc do niego Ben-Hadad, a on zaprosił go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wzięli to za dobrą wróżbę i pospiesznie, trzymając go za słowo, zapewnili: - Ben-Hadad jest twoim bratem. Rzekł więc: - Przyjdźcie [do mnie], weźcie go [z sobą]. I wyszedł do niego Ben-Hadad, a on wziął go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mężowie przyjęli to za pomyślną wróżbę i starali się jak najszybciej stwierdzić, czy to od niego wyszło, mówiąc: Czy Benhadad jest twoim bratem? On jednak powiedział: Idźcie, przyprowadźcie go! Zatem Benhadad wyszedł do niego, a on zaprosił go do powozu.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mężowie wzięli to więc za znak wróżebny i szybko uznali to za jego własne postanowienie, i mówili: ”Ben-Hadad jest twoim bratem”. On zaś rzekł: ”Przyjdźcie, przyprowadźcie go”. Wtedy Ben-Hadad wyszedł do niego; a on zaraz kazał mu wsiąść na rydwan.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podchwycili, </w:t>
      </w:r>
      <w:r>
        <w:rPr>
          <w:rtl/>
        </w:rPr>
        <w:t>וַּיַחְלְטּו</w:t>
      </w:r>
      <w:r>
        <w:rPr>
          <w:rtl w:val="0"/>
        </w:rPr>
        <w:t xml:space="preserve"> , hl (</w:t>
      </w:r>
      <w:r>
        <w:rPr>
          <w:rtl/>
        </w:rPr>
        <w:t>וַּיַחְלְטּו הֲמִּמֶּנּו</w:t>
      </w:r>
      <w:r>
        <w:rPr>
          <w:rtl w:val="0"/>
        </w:rPr>
        <w:t xml:space="preserve"> , raczej: </w:t>
      </w:r>
      <w:r>
        <w:rPr>
          <w:rtl/>
        </w:rPr>
        <w:t>מִּמֶּנּו וַּיַחְלְטּוהָ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2024-04-29T14:09:06Z</dcterms:modified>
</cp:coreProperties>
</file>