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twój sługa robił to i tamto, tamten zniknął. Wtedy król Izraela powiedział do niego: Więc taki jest twój wyrok, sam go (na siebie) wydałeś.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2024-04-29T13:57:28Z</dcterms:modified>
</cp:coreProperties>
</file>