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posłowie wrócili ze słowami: Tak mówi Ben-Hadad: Wprawdzie posłałem do ciebie, mówiąc: Masz mi oddać swoje srebro i złoto, swoje kobiety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posłowie wrócili, tym razem z takim żądaniem: Tak mówi Ben-Hadad: Wprawdzie powiedziałem ci wcześniej, że masz mi oddać swoje srebro i złoto oraz swoje kobiety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posłańcy wrócili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powiedzieli: Tak powiedział Ben-Hadad: Wprawdzie posłałem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ci powiedzieli: Oddasz swoje srebro i złoto, swoje żony i swoich synów oddasz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posłowie do niego, rzekli: Tak powiedział Benadad, mówiąc: Posłałem do ciebie, abyć rzeczono: Srebro twoje, i złoto twoje, i żony twoje, i syny twoje dasz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posłowie, rzekli: To mówi Benadad, który nas posłał do ciebie: Śrebro twoje i złoto twoje, i żony twoje, i syny twoje dasz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posłowie ci wrócili i powiedzieli: Tak kazał powiedzieć Ben-Hadad: Ponieważ posłałem do ciebie, aby powiedziano: Twoje srebro i twoje złoto oraz twoje żony i twoich synów mnie wydasz,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ci powróciwszy, rzekli: Tak mówi Benhadad: Wprawdzie posłałem do ciebie, aby ci powiedziano Twoje srebro i twoje złoto, i twoje kobiety, i twoje dzieci masz mi oddać,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przyszli jednak ponownie i oznajmili: Tak mówi Ben-Hadad: Posłałem do ciebie żądanie, byś oddał mi swoje srebro i złoto, żony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posłańcy powrócili z nowym żądaniem: „Tak mówi Ben-Hadad: «Ponieważ zażądałem od ciebie wydania mi twego srebra i złota oraz twoich żon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i rzekli: - Tak mówi Ben-Hadad: Ponieważ posłałem do ciebie, aby ci oznajmić, że jesteś mi obowiązany dać twoje srebro, twoje złoto, twe żony i twoje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Єзавела його жінка до нього і заговорила до нього: Чому твій дух засмучений і ти не їси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posłowie wrócili jeszcze raz i powiedzieli: Tak mówi Benhadad: Nie posyłałem, by ci powiedzieć: Oddaj mi twoje srebro i złoto, twoje kobiety i twe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Późnej posłańcy ci wrócili i rzekli: ”Oto, co powiedział Ben-Hadad: ʼPosłałem do ciebie, mówiąc: ”Dasz mi swoje srebro i swoje złoto, i swoje żony, i 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2024-04-29T12:44:59Z</dcterms:modified>
</cp:coreProperties>
</file>