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tym czasie przyślę do ciebie moje sługi, (oni) przeszukają twój dom i domy twoich sług, i na wszystkim, co cenne w twoich oczach, położą rękę i to wezmą.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2024-04-29T13:13:46Z</dcterms:modified>
</cp:coreProperties>
</file>