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to, co złe,* sprowadzę na ciebie i zamiotę** po tobie, i wytnę u Achaba każdego mężczyznę,*** **** niewolnego i wolnego,***** ****** w Izraelu.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złe (…) co złe : w hbr. w obu przypadkach występuje słowo </w:t>
      </w:r>
      <w:r>
        <w:rPr>
          <w:rtl/>
        </w:rPr>
        <w:t>רָעָה</w:t>
      </w:r>
      <w:r>
        <w:rPr>
          <w:rtl w:val="0"/>
        </w:rPr>
        <w:t xml:space="preserve"> (r‘ah), co może potęgować grozę zapowiedzi.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zamiotę : </w:t>
      </w:r>
      <w:r>
        <w:rPr>
          <w:rtl/>
        </w:rPr>
        <w:t>בִעַרְּתִי</w:t>
      </w:r>
      <w:r>
        <w:rPr>
          <w:rtl w:val="0"/>
        </w:rPr>
        <w:t xml:space="preserve"> , lub: wypalę, zob. &lt;x&gt;110 14:10&lt;/x&gt;;&lt;x&gt;110 21:21&lt;/x&gt;;&lt;x&gt;110 22:46&lt;/x&gt; &lt;x&gt;330 4:12&lt;/x&gt;, 15.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mężczyznę, </w:t>
      </w:r>
      <w:r>
        <w:rPr>
          <w:rtl/>
        </w:rPr>
        <w:t>מַׁשְּתִיןּבְקִיר</w:t>
      </w:r>
      <w:r>
        <w:rPr>
          <w:rtl w:val="0"/>
        </w:rPr>
        <w:t xml:space="preserve"> , idiom: sikającego na ścianę, por. &lt;x&gt;90 25:22&lt;/x&gt;, 34; &lt;x&gt;110 16:11&lt;/x&gt;;&lt;x&gt;110 21:21&lt;/x&gt;; &lt;x&gt;120 9:8&lt;/x&gt;.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&lt;x&gt;90 25:22&lt;/x&gt;; &lt;x&gt;110 16:11&lt;/x&gt;; &lt;x&gt;120 9:8&lt;/x&gt;; &lt;x&gt;120 10:14&lt;/x&gt;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niewolnego i wolnego, </w:t>
      </w:r>
      <w:r>
        <w:rPr>
          <w:rtl/>
        </w:rPr>
        <w:t>עָצּור וְעָזּוב</w:t>
      </w:r>
      <w:r>
        <w:rPr>
          <w:rtl w:val="0"/>
        </w:rPr>
        <w:t xml:space="preserve"> , idiom: słabych i kalekich l. słabych i opuszczonych, l. bez względów i wyjątków, zob. &lt;x&gt;50 32:36&lt;/x&gt;; &lt;x&gt;110 14:10&lt;/x&gt;; &lt;x&gt;120 9:8&lt;/x&gt;;&lt;x&gt;120 14:26&lt;/x&gt;.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 32:36&lt;/x&gt;; &lt;x&gt;110 14:10&lt;/x&gt;; &lt;x&gt;120 9:8&lt;/x&gt;; &lt;x&gt;120 14:26&lt;/x&gt;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2024-04-30T20:10:53Z</dcterms:modified>
</cp:coreProperties>
</file>