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6"/>
        <w:gridCol w:w="55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 Achaba umrze w mieście, tego pożrą psy, a kto umrze w polu, tego pożre ptactwo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 Achaba umrze w mieście, tego pożrą psy, a kto umrze w polu, tego rozdziobie dzikie ptactwo.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kto z domu Achaba umrze w mieście, zjedzą psy, a tego, kto umrze na polu, zjedzą ptaki powietrzne.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który umrze z domu Achabowego w mieście, psy zjedzą, a tego, który umrze na polu, zjedzą ptaki powietrzne.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umrze Achab w mieście, psi go zjedzą, a jeśli umrze na polu, zjedzą go ptacy powietrzni.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Zmarłego z rodu Achaba w mieście będą żarły psy, a zmarłego w polu będą żarły ptaki podniebne.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ludzi Achabowych umrze w mieście, tego pożrą psy, a kto umrze na polu, tego rozdziobią ptaki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domu Achaba umrze w mieście, tego zjedzą psy, a kto umrze na polu, tego rozdziobią ptaki podniebne.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 domu Achaba, którzy umrą w mieście, będą żarły psy, a tych, którzy umrą na polu - drapieżne ptaki”.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umrze z [rodu] Achaba w mieście, tego pożrą psy, kto zaś umrze na polu, tego rozdziobie ptactwo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 це слово: Відішли царів, кожного до свого місця, і замість них постав сатрапів,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umrze w mieście Ahaba – tego pożrą psy, a kto zginie na polu – tego pożrą ptaki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krewnych Achaba umrze w mieście, tego pożrą psy, a kto umrze w polu, tego zjedzą ptaki niebios.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2024-04-30T18:35:58Z</dcterms:modified>
</cp:coreProperties>
</file>