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Zohydził się bardzo, chodząc za plugastwami,* we wszystkim tak, jak to czynili Amoryci, których JAHWE wydziedziczył przed synami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plugastwa, ּ</w:t>
      </w:r>
      <w:r>
        <w:rPr>
          <w:rtl/>
        </w:rPr>
        <w:t>גִּלּולִים</w:t>
      </w:r>
      <w:r>
        <w:rPr>
          <w:rtl w:val="0"/>
        </w:rPr>
        <w:t xml:space="preserve"> , lub: posążki, słowo pochodzące z tego samego rdzenia, co ekskrementy.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18:24&lt;/x&gt;; &lt;x&gt;370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2024-04-30T17:26:37Z</dcterms:modified>
</cp:coreProperties>
</file>