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do Achaba: Jak najdalej mi, na JAHWE, od tego, bym ci dał dziedzictwo mojego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&lt;x&gt;50 25:5-10&lt;/x&gt;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2024-04-30T17:06:15Z</dcterms:modified>
</cp:coreProperties>
</file>