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6"/>
        <w:gridCol w:w="1768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listach tych pisała tak: Ogłoście post, a Nabota postawcie na przedzie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2024-04-30T15:15:46Z</dcterms:modified>
</cp:coreProperties>
</file>