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6"/>
        <w:gridCol w:w="1415"/>
        <w:gridCol w:w="65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właśnie w Gibeonie, nocą, we śnie, ukazał się Salomonowi JAHWE. Bóg powiedział: Proś, co mam ci dać?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2024-05-08T05:08:54Z</dcterms:modified>
</cp:coreProperties>
</file>