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dalej pobrać przymusowych robotników z całego Izraela i było tych przymusowych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nakazał także dokonać w całym Izraelu poboru przymusowych robotników. Zatrudniono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Salomon kazał wybrać robotników z całego Izraela, a było tych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kazał wybierać król Salomon robotniki ze wszystkiego Izraela, a było wybranych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król Salomon robotniki ze wszego Izraela, i było na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wziął robotników pracujących przymusowo z całego Izraela. Było takich robotników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przeznaczyć z całego Izraela ludzi do przymusowych robót, a liczba przeznaczonych do przymusowych robót wynosiła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drzewach, od cedru na górach Libanu aż do hizopu, który rośnie na murze. Mówił też o zwierzętach, ptakach, 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się na temat drzew, poczynając od cedru z Libanu, aż do hizopu rosnącego na murze. Dzielił się także wiedzą dotyczącą zwierząt i ptaków, płazów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 [począwszy] od cedru libańskiego aż po hizop, który się krzewi na murze. Mówił o zwierzętach, o ptakach, o 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виголосив про дерева, від кедра, що в Ливані, і до іссопа, що виходить зі стіни, і виголосив про скотину і про птахів і про плазунів і про рибу.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także o drzewach, od cedru na Libanie – aż do izopu, który wyrasta z muru; mówił o zwierzętach, ptactwie, o gadach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sprowadzał z całego Izraela ludzi powoływanych do robót przymusowych; a liczba mężczyzn powoływanych do robót przymusowych wynosiła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2024-04-28T13:39:25Z</dcterms:modified>
</cp:coreProperties>
</file>