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pracą – trzech tysięcy trzystu* – zarządzających ludem**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3600 G Bal; 3700 G L; 3500 G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2024-04-27T19:42:02Z</dcterms:modified>
</cp:coreProperties>
</file>