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również i wydobywano wielkie kamienie, kamienie kosztowne, dla posadowienia domu, kamienie ciosane.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2024-04-28T05:20:18Z</dcterms:modified>
</cp:coreProperties>
</file>