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Ociosywali (je) zaś budowniczowie Salomona i budowniczowie Chirama, i Gebalczycy,* i tak przygotowywali drewno oraz kamienie na budowę 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Gebalczycy : robotnicy z Byblos, leżącego nad M. Śródziemnym na pn od Tyru. Być może jednak em. na: i dopasowywali je l. i wyrównywali je, </w:t>
      </w:r>
      <w:r>
        <w:rPr>
          <w:rtl/>
        </w:rPr>
        <w:t>וַּיַגְּבִלּום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przez trzy lata, καὶ ἡτοίμασαν τοὺς λίθους καὶ τὰ ξύλα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2024-04-28T12:32:50Z</dcterms:modified>
</cp:coreProperties>
</file>