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Dawida, mojego ojca, że nie zdołał zbudować domu dla imienia JAHWE, swojego Boga, z powodu wojen,* ** którymi go otoczyli, aż JAHWE poddał ich pod podeszwy jego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znałeś mojego ojca Dawida. Wiesz, że nie zdołał zbudować świątyni dla imienia JAHWE, swojego Boga, z powodu wojen, w które był uwikłany, dopóki JAHWE nie poddał mu wrogów pod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wiesz, że mój ojciec Dawid nie mógł budować domu dla imienia JAHWE, swego Boga, z powodu wojen, które go otaczały, dopóki JAHWE nie poddał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stopy jego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że Dawid, ojciec mój, nie mógł budować domu imieniowi Pana, Boga swego, dla wojen, które go były ogarnęły, aż nieprzyjacioły podał Pan pod stopy nóg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 wolą Dawida, ojca mego, a iż nie mógł budować domu imieniowi JAHWE, Boga swego, przed walkami nalegającemi wokoło, aż je dał JAHWE pod stopy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Dawid, mój ojciec, nie mógł zbudować świątyni imieniu Pana, Boga swego, z powodu wojen, jakimi go dokoła otoczyli [wrogowie], dopóki Pan nie położył ich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ci o Dawidzie, moim ojcu, że nie zdołał on zbudować świątyni imieniu Pana, swego Boga, z powodu wojen, w jakie go uwikłali jego nieprzyjaciele, aż Pan poddał ich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tucznych wołów, dwadzieścia wołów z pastwiska oraz sto owiec, nie licząc jeleni, gazeli, danieli i dorodnego tucznego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utuczonych wołów oraz dwadzieścia wołów z pastwiska, a także sto owiec, nie licząc jeleni, gazeli, saren oraz utuczonego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[sztuk] bydła karmnego, dwadzieścia [sztuk] bydła z pastwisk i sto owiec, nie licząc jeleni, gazeli, antylop i tuczonego drobiu.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десять добірних телят і двадцять випасених волів і сто овець опріч оленів і серн і добірних годованих птахів.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tucznych byków, dwadzieścia byków pastewnych i sto owiec, oprócz jeleni, sarn, łani oraz tucznego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”Dobrze wiesz, że Dawid, mój ojciec, nie mógł zbudować domu dla imienia JAHWE, swego Boga, z powodu wojen, w które go wciągnęli ze wszystkich stron, dopóki JAHWE nie położył ich pod spody jego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MT lp, lecz w znaczeniu zbiorowym.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2024-04-28T18:45:55Z</dcterms:modified>
</cp:coreProperties>
</file>