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rozkaż i niech naścinają mi cedrów z Libanu i niech moi słudzy będą z twoimi sługami – a przekażę ci zapłatę dla twoich sług, zgodnie ze wszystkim, co powiesz – gdyż wiesz, że nie ma u nas nikogo, kto umiałby wycinać drzewa tak, jak Sydończycy.*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rozkaż naścinać mi cedrów z Libanu i niech moi słudzy dołączą do twoich. Ja natomiast przekażę ci zapłatę dla twoich sług, dokładnie według twojej oceny. Wiesz bowiem, że nie ma u nas nikogo, kto znałby się na wyrębie drzew równie dobrze, jak Sydończycy.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rozkaż, aby ścięto dla mnie cedry z Libanu, a moi słudzy będą z twoimi sługami. Dam ci zapłatę dla twoich sług, jaką wyznaczysz. Ty wiesz bowiem, że wśród nas nie ma nikogo, kto by umiał rąbać drzewo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Sydończycy.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rozkaż, aby mi narąbano ceder na Libanie, a słudzy moi będą z sługami twoimi, a zapłatę sług twoich dam tobie tak, jako rzeczesz; albowiem ty wiesz, że niemasz między nami męża, któryby umiał tak rąbać drzewo, jako Sydończycy.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przykaż, że mi nawycinają słudzy twoi cedru z Libanu, a słudzy moi niechaj będą z sługami twymi, a zapłatę sług twoich dam tobie, którąkolwiek żądać będziesz: bo wiesz, jako nie masz między ludem moim męża, który by umiał drzewo wyrębować jako Sydończycy.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każ naścinać mi cedrów z Libanu. A moi słudzy niech będą razem z twoimi sługami. Dam ci zapłatę dla twoich sług, jakiej tylko zażądasz, bo wiesz, że nie mamy ludzi tak umiejących ciąć drzewa jak Sydończycy.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Nakaż więc teraz naścinać dla mnie cedrów w Libanie i niech przyłączą się moi robotnicy do twoich robotników; zapłatę dla twoich robotników uiszczę ci dokładnie, jaką ty sam wyznaczysz. Wszak wiesz, że nie ma u nas ludzi znających się na wyrębie drzew tak, jak Sydończycy.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w swoich stajniach czterdzieści tysięcy miejsc dla koni do swoich rydwanów, miał też dwanaście tysięcy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też czterdzieści tysięcy koni do rydwanów w swoich stajniach oraz dwanaście tysięcy koni dla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cztery tysiące stanowisk dla koni do swoich rydwanów i dwanaście tysięcy wierzchowców.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posiadał też do swych wozów czterdzieści tysięcy koni przy żłobach i dwanaście tysięcy wierzchowców.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teraz naścinać dla mnie cedrów z Libanu; a moi słudzy będą z twoimi sługami i dam ci zapłatę twoich sług zgodnie ze wszystkim, co powiesz, bo sam dobrze wiesz, że nie ma wśród nas nikogo, kto by umiał tak ścinać drzewa, jak Sydończycy”.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Termin odnoszący się ogólnie do Fenicjan.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2024-04-28T08:45:20Z</dcterms:modified>
</cp:coreProperties>
</file>