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słudzy sprowadzą (je) z Libanu nad morze, ja złożę je w tratwy* na morzu aż do miejsca, o którym mi prześlesz, i rozłożę je tam, a ty je zabierzesz i ty spełnisz moje życzenie, to jest dasz żywność** mojemu domowi.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tratwy, ּ</w:t>
      </w:r>
      <w:r>
        <w:rPr>
          <w:rtl/>
        </w:rPr>
        <w:t>דֹבְרֹות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żywność, </w:t>
      </w:r>
      <w:r>
        <w:rPr>
          <w:rtl/>
        </w:rPr>
        <w:t>לֶחֶם</w:t>
      </w:r>
      <w:r>
        <w:rPr>
          <w:rtl w:val="0"/>
        </w:rPr>
        <w:t xml:space="preserve"> , lub: chleb, w sensie wszystkiego, co się łączy z przygotowaniem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2024-04-28T04:50:46Z</dcterms:modified>
</cp:coreProperties>
</file>