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lud, Izrael, zostanie pobity wobec wroga* za to, że zgrzeszyli przeciw Tobie, lecz zawrócą ku Tobie i uwielbią Twoje imię,** będą modlić się i szukać u Ciebie zmiłowania w tym 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lud, Izrael, zostanie pobity przez wroga za to, że zgrzeszył przeciw Tobie, ale ludzie zawrócą ku Tobie, uwielbią Twoje imię,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modlić się i szukać u Ciebie zmiłowania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 Izraela zostanie pobity przez wroga za to, że zgrzeszył przeciw tobie, a nawróci się do ciebie, wyzna twoje imię i będzie się modlić, i błagać cię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był porażony lud twój Izraelski od nieprzyjaciela, przeto iż zgrzeszyli przeciw tobie, a nawróciliby się do ciebie, wyznawając imię twoje, a modląc się, przepraszaliby cię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uciekł lud twój Izraelski przed nieprzyjacielmi swymi (boć będzie grzeszył przeciw tobie), a czyniąc pokutę i wyznawając imieniowi twemu przyjdą i modlić się będą, i odpraszać cię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spotka klęska od nieprzyjaciela za to, że zgrzeszył przeciw Tobie, a oni się nawrócą do Ciebie i będą wzywać Twego imienia, modlić się do Ciebie i błagać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 izraelski zostanie pobity przez nieprzyjaciela za to, że zgrzeszyli przeciwko tobie, lecz potem nawrócą się do ciebie, wyznają twoje imię i będą się modlić i błagać cię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Izrael, twój lud, zostanie pobity przez nieprzyjaciela za to, że zgrzeszył przeciwko Tobie, a następnie nawróci się do Ciebie i będzie sławić Twoje imię, będzie się modlić i błagać Cię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lud, Izrael, po klęsce zadanej mu przez wroga za to, że zgrzeszył przeciwko Tobie, powróci do Ciebie, odda cześć Twojemu imieniu, będzie modlił się i zanosił prośby do Ciebie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nieprzyjaciel zada klęskę Twojemu ludowi izraelskiemu za to, że zgrzeszyli przeciw Tobie, i nawrócą się do Ciebie, będą wysławiać Twoje Imię, będą się modlić i będą Cię błagać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твій нарід Ізраїль впаде перед ворогами, бо згрішать проти Тебе, і повернуться і визнаються твому імені і помоляться і складуть молитву в цьому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Twój lud israelski był porażony przez nieprzyjaciela, ponieważ zgrzeszyli przeciw Tobie, a nawrócą się do Ciebie, wyznając Twoje Imię, modląc się i błagając Cię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twój lud, Izrael, zostanie pokonany przez nieprzyjaciela,” ponieważ grzeszyli przeciwko tobie, i naprawdę wrócą do ciebie, i będą sławić twoje imię oraz modlić się, i w tym domu będą ku tobie zanosić prośbę o łaskę,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26:17&lt;/x&gt;; &lt;x&gt;50 28:25&lt;/x&gt;; &lt;x&gt;140 6:24-25&lt;/x&gt;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uznają Twoją władzę, jedyność i autorytet.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2024-05-09T04:48:04Z</dcterms:modified>
</cp:coreProperties>
</file>