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9"/>
        <w:gridCol w:w="224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Baalat, i Tadmor* na pustyni, w (swojej) ziemi;**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Tadmor : 200 km na pn wsch od Damaszku; wg ketiw : Tamar, zob. &lt;x&gt;330 47:18-19&lt;/x&gt;;&lt;x&gt;330 48:28&lt;/x&gt;.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Uzupełniane także: w ziemi (judzkiej).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2024-05-05T02:17:02Z</dcterms:modified>
</cp:coreProperties>
</file>