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nich nadzorcami, postawionymi nad pracą (wykonywaną) dla Salomona, było pięciuset pięćdziesięciu* zarządzających ludem wykonującym pracę.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też nadzorowali prace wykonywane dla Salomona, a było ich pięciuset pięćdziesięciu zarządzających ludźmi skierowanymi do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Naczelnych przełożonych, którzy nadzorowali pracę dla Salomona,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pięciuset pięćdziesięciu. Oni to kierowali ludźmi, którzy wykonywali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tych przedniejszych z przełożonych, którzy byli nad robotą Salomonową, pięć set i pięćdziesiąt, co byli nad ludźmi wykonywającymi robotę.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przełożonych nad wszytkimi robotami Salomonowemi panów pięć set pięćdziesiąt, którzy mieli lud pod sobą i postanowionym robotam rozkazowali.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pięciuset pięćdziesięciu wyższych urzędników zarządzających pracami. Oni to nadzorowali lud wykonujący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Ustanowionych zaś nadzorców nad robotami wykonywanymi dla Salomona było pięćset pięćdziesiąt dozorujących ludzi pańszczyźnianych.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pięciuset pięćdziesięciu wyższych przełożonych, którzy nadzorowali prace. Oni to zarządzali ludem wykonującym roboty.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również pięciuset pięćdziesięciu nadzorców robót, którzy sprawowali władzę nad ludem i nadzorowali prace zlecone przez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[Liczba] owych przełożonych nad robotami [mianowanych przez] prefektów, którzy kierowali ludem zatrudnionym przy pracy dla Salomona, [wynosiła] pięćset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liczba przełożonych nadzorców, którzy byli ustanowieni nad dziełem Salomona lud, zajęty przy robocie, dozorowało pięciuset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byli zwierzchnicy pełnomocników ustanowionych nad dziełem Salomona, pięciuset pięćdziesięciu, przełożeni nad ludźmi, którzy byli zajęci tym dziełem.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2024-05-05T05:37:51Z</dcterms:modified>
</cp:coreProperties>
</file>