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odezwał się i przemówił do dowódcy pięćdziesiątki: Jeśli jestem mężem Bożym, to niech zejdzie ogień z niebios i pochłonie ciebie wraz z twoimi pięćdziesięcioma. I zszedł z niebios ogień, i pochłonął go wraz z jego pięćdziesięcioma.*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19:192&lt;/x&gt;; &lt;x&gt;110 13:1-7&lt;/x&gt;; &lt;x&gt;110 17:1-4&lt;/x&gt;; &lt;x&gt;110 18:9-10&lt;/x&gt;;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2024-04-18T05:24:14Z</dcterms:modified>
</cp:coreProperties>
</file>