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5"/>
        <w:gridCol w:w="1401"/>
        <w:gridCol w:w="65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Achazjasza, których dokonał, czyż nie zostały one spisane w zwoju Kronik królów Izraela?*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wtrąca wersety odpowiadające &lt;x&gt;120 3:1-3&lt;/x&gt;.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2024-04-25T13:01:02Z</dcterms:modified>
</cp:coreProperties>
</file>