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nie padło na ziemię żadne ze słów JAHWE, które JAHWE wypowiedział przeciw domowi Achaba, i że JAHWE dokonał tego, co zapowiedział za pośrednictwem swojego sługi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2024-05-01T07:35:32Z</dcterms:modified>
</cp:coreProperties>
</file>