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kazał pobić wszystkich pozostałych z rodu Achaba w Jizreelu oraz wszystkich jego dostojników, powierników i kapłanów — nikogo z nich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zabił wszystkich, którzy pozostali z domu Achaba w Jizreel, wszystkich jego możnych, jego bliskich i jego kapłanów, tak że nie zostawił spośród nich żadnego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Jehu wszystkie, którzy pozostali z domu Achabowego w Jezreelu, i wszystkie najprzedniejsze jego, i przyjaciele jego, i kapłany jego, tak iż nie zostawił po nim żadnego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tedy Jehu wszytkie, którzy byli zostali z domu Achabowego w Jezrahelu, i wszytkie pany jego, i znajome, i ofiarowniki, aż i szczątka po nim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pozabijał wszystkich pozostałych z rodziny Achaba w Jizreel, wszystkich jego możnych, zaufanych i kapłanów, tak iż nikomu z nich nie pozwolił umknąć.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kazał pozabijać wszystkich pozostałych jeszcze z domu Achaba w Jezreel oraz wszystkich jego dostojników, powierników i kapłanów, tak iż nie pozostawił z nich ani jednego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wymordował Jehu wszystkich pozostałych z domu Achaba w Jizreel, wszystkich możnych, bliskich i kapłanów,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Jehu pozabijał wszystkich pozostałych z domu Achaba w Jezreel: wszystkich zajmujących wysokie stanowiska, jego bliskich przyjaciół i kapłanów -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tedy Jehu wszystkich pozostałych [członków] domu Achaba w Jizreel, wszystkich jego dostojników, znajomych i kapłanów, tak że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Ія всіх, що осталися з дому Ахаава в Єзраїлі і всіх його вельмож і його знайомих і його священиків, так що не осталося йому останку.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wymordował wszystkich z domu Ahaba, co jeszcze pozostali w Jezreelu, wraz ze wszystkimi jego możnymi, poufnymi i kapłanami;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Jehu wybijał wszystkich, którzy w Jizreel pozostali z domu Achaba, oraz wszystkich jego znaczniejszych mężów i jego znajomych, i jego kapłanów, aż nie pozostawił mu nikogo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2024-05-01T06:45:15Z</dcterms:modified>
</cp:coreProperties>
</file>