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 kazał pobić wszystkich pozostałych z domu Achaba w Jizreelu oraz wszystkich jego dostojników, powierników i kapłanów, tak że nie pozostawił mu żadnego ocalonego.*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2024-05-01T00:00:40Z</dcterms:modified>
</cp:coreProperties>
</file>