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stamtąd wyruszył, spotkał Jehonadaba,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Rekaba,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ciągnął mu naprzeciw. Jehu przywitał go i zapytał: Czy twoje serce jest tak szczere względem mnie, jak moje względem ciebie? Z pewnością! — odpowiedział Jehonadab. A Jehu na to: Podaj mi rękę. A gdy Jehonadab to uczynił, Jehu 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odjechał stamtąd i spotkał Jonadaba, syna Rechaba, idącego mu naprzeciw. Pozdrowił go i zapytał: Czy twoje serce jest tak szczere jak moje serce wobec twojego serca? Jonadab odpowiedział: Jest. A jeśli jest, to daj mi swoją rękę. Wtedy dał mu swą rękę i wziął go do siebie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odjechawszy stamtąd, trafił Jonadaba, syna Rechabowego, idącego przeciwko sobie, a pozdrowił go i rzekł do niego: Jestże serce twoje szczere, jako serce moje z sercem twojem? I odpowiedział mu Jonadab: Jest. A jest? rzekł Jehu, dajże mi rękę twoję. Tedy mu dał rękę swą; i kazał mu wsiąść do siebie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 zonąd, nalazł Jonadab, syna Rechab, idącego przeciw sobie i błogosławił mu, i rzekł do niego: Jestli serce twoje proste jako serce moje z sercem twoim? I rzekł Jonadab: Jest. Jeśli, prawi, jest, daj rękę twoję. Który dał mu rękę swoję. A on go wziął na wóz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Jehu spotkał Jonadaba, syna Rekaba, który wyszedł mu naprzeciw i pozdrowił go. Zapytał go: Czy serce twoje jest szczere, jak serce moje w stosunku do serca twego? Odpowiedział Jonadab: Tak. Jeżeli tak, podaj mi rękę! Podał mu rękę, a on posadził go przy sobie na rydwanie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spotkał Jonadaba, syna Rekaba, idącego mu naprzeciw. A gdy ten go pozdrowił, zapytał go: Czy jesteś tak samo szczery wobec mnie, jak ja wobec ciebie? Jonadab odpowiedział: Tak jest, tak jest! Podaj mi swoją rękę. I podał mu rękę, i 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Jonadaba, syna Rekaba, idącego z naprzeciwka. Pozdrowił go i zapytał: Czy twoje serce jest szczere względem mnie, jak moje wobec ciebie? Jonadab odpowiedział: Jest! Jeśli tak, to podaj mi rękę! Podał mu rękę, a Jehu zabrał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wyruszył stamtąd, spotkał Jonadaba, syna Rekaba, wychodzącego mu na spotkanie. Pozdrowił go, pytając: „Czy jesteś mi oddany tak, jak ja jestem oddany tobie?”. „Jestem” - odparł Jonadab. „Jeśli tak, to podaj mi rękę”. Podał mu rękę, a on pomógł mu wsiąść do swojego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Jehonadaba, syna Rekaba, [idącego] z przeciwnej strony. Pozdrowił go i spytał: - Czy twoje serce jest tak szczere [dla mnie], jak moje serce dla ciebie? Odpowiedział Jehonadab: - Jest. [Ten odrzekł:] - Jeśli jest, daj twoją rękę. Podał swoją rękę. I wziął go na swój rydwan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і знайшов Йонадава сина Рихава в дорозі, (що йшов) йому на зустріч, і поблагословив його. І сказав до нього Ія: Чи твоє серце пряме з моїм серцем, так як моє серце з твоїм серцем? І сказав Йонадав: (Так) Є. І сказав Ія: І якщо є, дай твою руку. І дав свою руку, і підвів його до себе на колісницю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wyruszył na spotkanie Jehonadaba, syna Rechaba, a on przybywał mu naprzeciw. Więc go powitał oraz mu powiedział: Czy twe serce jest względem mnie prawe, jak me serce jest względem ciebie? A Jechonadab odpowiedział: Tak jest, tak jest; podaj mi rękę. Zatem podał mu swoją rękę i zabrał go do siebie,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stamtąd, napotkał Jehonadaba, syna Rechaba, który wyszedł mu naprzeciw. Gdy ten go pobłogosławił, powiedział doń: ”Czy twoje serce jest prostolinijne wobec mnie – jak moje serce wobec twojego serca?” Na to Jehonadab rzekł: ”Jest”. ”Jeśli jest, to podaj mi rękę”. Podał mu więc rękę. Wówczas kazał mu wsiąść do siebie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2024-05-01T09:12:37Z</dcterms:modified>
</cp:coreProperties>
</file>