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Jedź ze mną i przyjrzyj się mojej żarliwości dla JAHWE. I pozwolił mu jechać ze sobą na swoim rydwanie.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2024-04-30T23:12:05Z</dcterms:modified>
</cp:coreProperties>
</file>