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nich: Achab mało służył Baalowi, Jehu będzie służył mu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oświadczył: Achab marnie służył Baalowi. Jehu będzie służył mu gorliwiej!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niego: Achab mało służył Baalowi, Jehu będzie mu służył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Jehu wszystek lud, i rzekł do niego: Achab służył Baalowi mało, Jehu mu będzie służył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Jehu wszytek lud i rzekł do nich: Achab chwalił Baala mało, ale go ja więcej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zgromadził cały lud i powiedział do niego: Achab za mało czcił Baalas, Jehu będzie czcił go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zabrał cały lud i rzekł do niego: Achab mało służył Baalowi, Jehu służyć mu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zgromadził wszystkich ludzi i oznajmił im: Achab za mało służył Baalowi. Jehu będzie mu służył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Jehu zgromadził cały lud i przemówił: „Achab mało czcił Baala, Jehu będzie czcił go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zebrał wszystek lud i przemówił do niego: - Achab mało czcił Baala. Jehu będzie mu więcej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Ія ввесь нарід і сказав до них: Ахаав мало послужив Ваалові, і Ія йому дуже послужить.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zebrał cały lud oraz do nich powiedział: Ahab nie bardzo czcił Baala, ale Jehu wielce go uczci!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Jehu cały lud i rzekł do nich: ”Achab mało czcił Baala. Jehu będzie mu oddawał wielką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2024-05-01T08:54:00Z</dcterms:modified>
</cp:coreProperties>
</file>