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Jehu wraz z Jehonadabem, synem Rekaba, wszedł do domu Baala i powiedział do sług Baala: Zbadajcie i zobaczcie, czy nie ma tu z wami kogoś ze sług JAHWE, czy są tylko sami słudzy Baala.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2024-05-01T07:43:34Z</dcterms:modified>
</cp:coreProperties>
</file>