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wytępił więc Baala z 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wytępił z Izraela kult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wytępił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Jehu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Wygładził tedy Jehu Baala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wyrugował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usunął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wytępił kult Baala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Jehu wykorzenił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wyplenił [kult]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Ія Ваала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zgładził Baala z pośród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usunął Baala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2024-05-01T07:01:30Z</dcterms:modified>
</cp:coreProperties>
</file>