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27"/>
        <w:gridCol w:w="2180"/>
        <w:gridCol w:w="2645"/>
        <w:gridCol w:w="4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wytępił więc Baala z 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16:32&lt;/x&gt;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2024-05-01T07:14:52Z</dcterms:modified>
</cp:coreProperties>
</file>