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przez które doprowadził on Izraela do grzechu — złote cielce w Betel i Dan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odstąpił jednak od grzechów Jeroboama, syna Nebata, który do grzechu przywiódł Izraela — od złotych cielców,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Nabatowego, który do grzechu przywiódł Izraela, nie odstąpił Jehu, ani opuścił cielców złotych, które były w Betel, i które były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Nabat, który do grzechu przyprawił Izraela, nie odstąpił ani opuścił cielców złotych, którzy byli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zerwał jednakże Jehu z grzechami Jeroboama, syna Nebata, do których ów doprowadził Izraela - ze złotymi cielcami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grzechów Jeroboama, syna Nebata, w które wciągnął on Izraela, Jehu nie odstąpił - od złotych cielców, jakie były w Betelu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od grzechów Jeroboama, syna Nebata, który przywiódł Izraela do grzechu, i od złotych cielców, które znajdowały się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który nakłonił Izraelitów do zła przez oddawanie czci złotym cielcom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[nie odwrócił się] od przestępstw Jeroboama, syna Nebata, który przywiódł Izraela do grzechu. Jehu nie odstąpił od złotych cielców, które były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від гріхів Єровоама сина Навата, який привів Ізраїль до гріха, не відступив від них Ія, - (це) золоті телиці в Ветилі і в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Jerobeama, syna Nebata, którymi uwiódł Israela – od nich Jehu nie odszedł; mianowicie od złotych cielców, które były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odwrócił się Jehu od podążania za grzechami Jeroboama, syna Nebata, którymi on przywiódł Izraela do grzechu – od złotych cielców, z których jeden był w Betel, a drugi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2024-05-01T04:15:07Z</dcterms:modified>
</cp:coreProperties>
</file>