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Gadytów, Rubenitów i Manassesytów, od Aroer, które leży nad rzeką Arnon, oraz Gilead i 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2024-05-01T05:01:59Z</dcterms:modified>
</cp:coreProperties>
</file>