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bardzo się przestraszyli i powiedzieli: Oto dwaj królowie nie ostali się przed nim, to jak my się ostaniemy?*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2024-05-01T03:50:25Z</dcterms:modified>
</cp:coreProperties>
</file>