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ten, który był nad domem, i ten, który był nad miastem, starsi i opiekunowie do Jehu taką wiadomość: Jesteśmy twoimi sługami i wszystko, cokolwiek nam powiesz, uczynimy. Nikogo nie obwołamy królem. Czyń to, co uznasz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pałacu, zarządca miasta, starsi i opiekunowie przekazali zatem Jehu taką odpowiedź: Jesteśmy na twoje usługi. Cokolwiek rozkażesz, zrobimy. Nikogo nie obwołamy królem. Czyń to,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domem, i ten, który był nad miastem, starsi oraz wychowawcy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 króla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wysłali do Jehu wiadomość: Jesteśmy twoimi sługami. Uczynimy wszystko, co nam rozkażesz. Nie ustanowimy żadnego króla. Czyń, co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ten, który był sprawcą domu, i ten, który był sprawcą miasta, i starsi, i ci, którzy wychowywali syny królewskie, do Jehu, mówiąc: Słudzyśmy twoi, a co nam rozkażesz, uczynimy. Nie postanowiemy króla żadnego; co dobrego jest w oczach twoich, 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przełożeni domu i urzędnicy miasta, i starszy, i wychowywaciele do Jehu, mówiąc: Jesteśmy służebnicy twoi, cokolwiek rozkażesz, uczyniemy ani króla nad sobą stanowiemy: cokolwiek ci się podoba,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pałacu, zarządca miasta, starszyzna i wychowawcy przekazali Jehu tę odpowiedź: Jesteśmy twoimi sługami. Wszystko, cokolwiek nam rozkażesz, wypełnimy. Nikogo nie wybierzemy na króla. Czyń, co jest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podkomorzy, dowódca miasta, starsi oraz opiekunowie do Jehu takie oświadczenie: Jesteśmy twoimi sługami, wszystko, cokolwiek nam każesz, uczynimy; nie obwołamy królem nikogo, ty sam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zarządca pałacu, zarządca miasta, starszyzna i opiekunowie posłali do Jehu taką wiadomość: Jesteśmy twoimi sługami i zrobimy wszystko, co nam rozkażesz. Nikogo nie obierzemy królem. Zrób to,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zarządcy pałacu i miasta oraz starsi i wychowawcy polecili przekazać Jehu: „Jesteśmy twoimi sługami i wszystko, co nam każesz, wykonamy. Nikogo nie ustanowimy królem. Rób, co uważasz za właściwe!”.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Marszałek dworu, zwierzchnik miasta, starsi i wychowawcy posłali do Jehu mówiąc: - My jesteśmy twoimi sługami i uczynimy wszystko, co nam rozkażesz. Nikogo nie ustanowiliśmy królem. Czyń to, co [uznasz za]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ті, що над домом, і ті, що над містом, і старшини і опікуни до Ія, кажучи: Ми твої слуги, і що нам скажеш, зробимо. Не поставимо чоловіка царем, зробимо, що добре в твоїх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zarządzający pałacem, zarządzający miastem, starsi oraz opiekunowie, wysłali do Jehu jak następuje: My jesteśmy twoimi sługami i spełnimy wszystko, co nam rozkażesz. Nie ogłosimy nikogo królem; więc ty sam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zatem, który był ustanowiony nad domem, i ten, który był nad miastem, i starsi, i opiekunowie posłali do Jehu, mówiąc: ”Jesteśmy twoimi sługami i zrobimy wszystko, co nam powiesz. Nikogo nie obwołamy królem. Czyń, co dobre w twych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2024-05-01T08:10:16Z</dcterms:modified>
</cp:coreProperties>
</file>