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ten, który był nad domem, i ten, który był nad miastem, starsi i opiekunowie do Jehu taką wiadomość: Jesteśmy twoimi sługami i wszystko, cokolwiek nam powiesz, uczynimy. Nikogo nie obwołamy królem. Czyń to, co uznasz za słuszne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2024-05-01T06:42:29Z</dcterms:modified>
</cp:coreProperties>
</file>