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przyszedł więc i doniósł mu: Przyniesiono głowy synów króla. A (on) na to: Złóżcie je na dwa stosy u wejścia do bramy (i niech tam leżą)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2024-05-01T02:20:29Z</dcterms:modified>
</cp:coreProperties>
</file>