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wyszedł, stanął i powiedział do całego ludu: Wy jesteście sprawiedliwi! To ja sprzysiężyłem się przeciw mojemu panu i zabiłem go, lecz kto pobił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Jehu wyszedł, stanął przed ludem i powiedział: Wy jesteście niewinni! To ja zawiązałem spisek przeciwko mojemu panu i zabiłem go! A kto pościnał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wyszedł, stanął i przemówił do całego ludu: Jesteście sprawiedliwi. Oto uknułem spisek przeciw swemu panu i zabiłem go, ale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wyszedł, stanął, i rzekł do wszystkiego ludu: Sprawiedliwiście wy. Otom się ja sprzysiągł przeciwko panu memu, i zabiłem go; ale te wszystkie któż pobił?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rozedniało, wyszedł, i stojąc rzekł do wszytkiego ludu: Sprawiedliwiście: jeślim się ja sprzysiągł na pana mego i zabiłem go, któż te wszytkie pobił?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 i stojąc, przemówił do całego ludu: Jesteście bez winy. Oto ja uknułem spisek przeciwko panu mojemu i zabiłem go. Lecz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wyszedłszy, przystanął i rzekł do całego ludu: Wyście niewinni! To ja uknułem spisek przeciwko mojemu panu i zabiłem go, lecz kto pobił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wyszedł, stanął i przemówił do całego ludu: Jesteście niewinni! To ja uknułem spisek przeciwko memu panu i zabiłem go, ale kto zamordował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wyszedł, stanął w bramie i przemówił do całego ludu: „Wy jesteście z pewnością bez winy, bo to ja przecież uknułem spisek przeciw memu panu i zabiłem go, lecz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wyszedł, stanął i przemówił do całego ludu. - Wy jesteście niewinni. To ja uknułem spisek przeciw mojemu panu i zamordowałem go. Ale tych wszystkich kto wymordował?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він вийшов і став в брамі міста і сказав до всього народу: Ви праведні, ось я повернувся проти мого пана і забив його, і всіх цих хто побив?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wyszedł, wystąpił oraz powiedział do całego ludu: Wy jesteście niewinni! To ja się sprzysiągłem przeciw mojemu panu i go zamordowałem! Lecz kto wymordował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wyszedł. I stanąwszy, rzekł do całego ludu: ”Wy jesteście prawi. Oto ja uknułem spisek przeciw mojemu panu i ja go zabiłem; lecz kto pobił tych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2024-05-01T05:34:24Z</dcterms:modified>
</cp:coreProperties>
</file>