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wyszedł, stanął i powiedział do całego ludu: Wy jesteście sprawiedliwi! To ja sprzysiężyłem się przeciw mojemu panu i zabiłem go, lecz kto pobił tych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2024-05-01T06:09:18Z</dcterms:modified>
</cp:coreProperties>
</file>