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natomiast roku Jehojada,* kapłan, posłał i zebrał dowódców setek, Karytów** i strażników ochrony, sprowadził ich do siebie do domu JAHWE, zawarł z nimi przymierze, zaprzysiągł ich w domu JAHWE i pokazał im syna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Karytów, ּ</w:t>
      </w:r>
      <w:r>
        <w:rPr>
          <w:rtl/>
        </w:rPr>
        <w:t>כָרִי</w:t>
      </w:r>
      <w:r>
        <w:rPr>
          <w:rtl w:val="0"/>
        </w:rPr>
        <w:t xml:space="preserve"> , hl 2, zob. w. 19 oraz &lt;x&gt;100 20:23&lt;/x&gt;, gdzie występuje w ketiw, podczas gdy w qere : Keretytów, </w:t>
      </w:r>
      <w:r>
        <w:rPr>
          <w:rtl/>
        </w:rPr>
        <w:t>הַּכְרֵתִי</w:t>
      </w:r>
      <w:r>
        <w:rPr>
          <w:rtl w:val="0"/>
        </w:rPr>
        <w:t xml:space="preserve"> . Zob. też: &lt;x&gt;100 8:18&lt;/x&gt;;&lt;x&gt;100 15:18&lt;/x&gt;;&lt;x&gt;100 20:7&lt;/x&gt;, 23; &lt;x&gt;110 1:38&lt;/x&gt;, 44; &lt;x&gt;120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2024-05-07T07:57:02Z</dcterms:modified>
</cp:coreProperties>
</file>