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zobaczyli, że w skrzyni jest dużo srebra, przystępował pisarz królewski oraz arcykapłan,* wiązali** i przeliczali srebro, które znalazło się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arcykapłan, </w:t>
      </w:r>
      <w:r>
        <w:rPr>
          <w:rtl/>
        </w:rPr>
        <w:t>הַּגָדֹול הַּכֹהֵן</w:t>
      </w:r>
      <w:r>
        <w:rPr>
          <w:rtl w:val="0"/>
        </w:rPr>
        <w:t xml:space="preserve"> , kapłan główny, w G: ὁ ἱερεὺς ὁ μέγας.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wiązali, </w:t>
      </w:r>
      <w:r>
        <w:rPr>
          <w:rtl/>
        </w:rPr>
        <w:t>וַּיָצֻרּו</w:t>
      </w:r>
      <w:r>
        <w:rPr>
          <w:rtl w:val="0"/>
        </w:rPr>
        <w:t xml:space="preserve"> , pod. G B, ἐσφιγξαν; em. na: (1) przetapiali, </w:t>
      </w:r>
      <w:r>
        <w:rPr>
          <w:rtl/>
        </w:rPr>
        <w:t>וַּיִצְרּו</w:t>
      </w:r>
      <w:r>
        <w:rPr>
          <w:rtl w:val="0"/>
        </w:rPr>
        <w:t xml:space="preserve"> , BHS; (2) wypróżniali, </w:t>
      </w:r>
      <w:r>
        <w:rPr>
          <w:rtl/>
        </w:rPr>
        <w:t>ויערו</w:t>
      </w:r>
      <w:r>
        <w:rPr>
          <w:rtl w:val="0"/>
        </w:rPr>
        <w:t xml:space="preserve"> , &lt;x&gt;120 12:11&lt;/x&gt;L.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2024-04-29T06:05:00Z</dcterms:modified>
</cp:coreProperties>
</file>