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ciągu dwudziestu trzech lat panowania Jehoasza kapłani nie naprawiali (żadnych) uszkodzeń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2024-04-28T20:34:28Z</dcterms:modified>
</cp:coreProperties>
</file>