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Jehoasz, król Izraela, przybył do niego, rozpłakał się przy nim i powiedział: O, mój ojcze, mój ojcze! Rydwanie Izraela wraz z jego rumakami!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Elizeusz zapadł na ciężką chorobę, na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umrzeć. Przyszedł do niego Joasz, król Izraela, i płakał nad nim, mówiąc: Mój ojcze, mój ojcze!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wpadł w ciężką chorobę, w której też umarł. I przyszedł do niego Joaz, król Izraelski, i płakał nad nim, mówiąc: Ojcze mój, ojcze mój! wozie Izraelski, i jazdo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chorował niemocą, którą też umarł. I zjachał do niego Joas, król Izraelski, i płakał przed nim, i mówił: Ojcze mój, ojcze mój, wozie Izraelski i woźnico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zapadł na śmiertelną chorobę, przyszedł do niego Joasz, król izraelski, i płacząc przytulony do jego twarzy, mówił: Ojcze mój! Ojcze mój!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udał się do niego Joasz, król izraelski, i płacząc nad nim, rzekł: Ojcze mój, ojcze mój, rydwanie Izraela i konnico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śmiertelnie zachorował, przyszedł do niego Joasz, król Izraela, zapłakał nad nim i zawołał: Ojcze mój! Ojcze mój! Rydwanie Izraela i 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rozchorował się poważnie i był bliski śmierci. Wówczas przybył do niego Joasz, król Izraela, i płacząc nad nim, wołał: „Ojcze mój! ojcze mój! Ty jesteś rydwanem Izraela i jego jeźdźcem!”.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zapadł na chorobę, na którą miał umrzeć. Zstąpił do niego Joas, król izraelski, płakał nad nim i mówił: - Mój ojcze, mój ojcze! Rydwanie Izraela i jego rycerzu.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захворів своєю хворобою, через яку помер. І зійшов до нього Йоас цар Ізраїля і заплакав над його лицем і сказав: Батьку, батьку, колісниця Ізраїля і його кіннотчик.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Elisza popadł w chorobę na którą miał umrzeć, zszedł do niego król israelski Joasz, zapłakał nad jego obliczem i zawołał: Ojcze mój, ojcze! Wojenny wozie Israela oraz 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zapadł na chorobę, na którą miał umrzeć. Toteż Jehoasz, król Izraela, przyszedł do niego i zaczął płakać nad jego obliczem i mówić: ”Mój ojcze, mój ojcze, rydwanie wojenny Izraela i jego konnico!”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2024-04-29T12:06:49Z</dcterms:modified>
</cp:coreProperties>
</file>