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 do króla Izraela: Napnij łuk swoją ręką! I napiął go swoją ręką. Elizeusz zaś położył swoje ręce na rękach króla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2024-04-29T11:37:09Z</dcterms:modified>
</cp:coreProperties>
</file>